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FA" w:rsidRPr="002F59D3" w:rsidRDefault="002176FA" w:rsidP="002176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59D3">
        <w:rPr>
          <w:rFonts w:ascii="Times New Roman" w:hAnsi="Times New Roman" w:cs="Times New Roman"/>
          <w:sz w:val="24"/>
          <w:szCs w:val="24"/>
          <w:lang w:val="ru-RU"/>
        </w:rPr>
        <w:t>Департамент спорта города Москвы</w:t>
      </w:r>
    </w:p>
    <w:p w:rsidR="002176FA" w:rsidRPr="002F59D3" w:rsidRDefault="002176FA" w:rsidP="002176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59D3">
        <w:rPr>
          <w:rFonts w:ascii="Times New Roman" w:hAnsi="Times New Roman" w:cs="Times New Roman"/>
          <w:sz w:val="24"/>
          <w:szCs w:val="24"/>
          <w:lang w:val="ru-RU"/>
        </w:rPr>
        <w:t xml:space="preserve">РСОО "Федерация </w:t>
      </w:r>
      <w:proofErr w:type="spellStart"/>
      <w:r w:rsidRPr="002F59D3">
        <w:rPr>
          <w:rFonts w:ascii="Times New Roman" w:hAnsi="Times New Roman" w:cs="Times New Roman"/>
          <w:sz w:val="24"/>
          <w:szCs w:val="24"/>
          <w:lang w:val="ru-RU"/>
        </w:rPr>
        <w:t>боулспорта</w:t>
      </w:r>
      <w:proofErr w:type="spellEnd"/>
      <w:r w:rsidRPr="002F59D3">
        <w:rPr>
          <w:rFonts w:ascii="Times New Roman" w:hAnsi="Times New Roman" w:cs="Times New Roman"/>
          <w:sz w:val="24"/>
          <w:szCs w:val="24"/>
          <w:lang w:val="ru-RU"/>
        </w:rPr>
        <w:t xml:space="preserve"> в городе Москве"</w:t>
      </w:r>
    </w:p>
    <w:p w:rsidR="002176FA" w:rsidRPr="002F59D3" w:rsidRDefault="002176FA" w:rsidP="002176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59D3">
        <w:rPr>
          <w:rFonts w:ascii="Times New Roman" w:hAnsi="Times New Roman" w:cs="Times New Roman"/>
          <w:sz w:val="24"/>
          <w:szCs w:val="24"/>
          <w:lang w:val="ru-RU"/>
        </w:rPr>
        <w:t>Региональная общественная организация «Клуб Парсек»</w:t>
      </w:r>
    </w:p>
    <w:p w:rsidR="002176FA" w:rsidRDefault="002176FA" w:rsidP="002176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59D3">
        <w:rPr>
          <w:rFonts w:ascii="Times New Roman" w:hAnsi="Times New Roman" w:cs="Times New Roman"/>
          <w:sz w:val="24"/>
          <w:szCs w:val="24"/>
          <w:lang w:val="ru-RU"/>
        </w:rPr>
        <w:t>СК «Старт» «ФГУП «НПЦАП» имени академика Н.А. Пилюгина</w:t>
      </w:r>
    </w:p>
    <w:p w:rsidR="002176FA" w:rsidRPr="00F91EE0" w:rsidRDefault="002176FA" w:rsidP="002176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76FA" w:rsidRPr="002F59D3" w:rsidRDefault="002176FA" w:rsidP="002176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7AD0">
        <w:rPr>
          <w:rFonts w:ascii="Times New Roman" w:hAnsi="Times New Roman" w:cs="Times New Roman"/>
          <w:sz w:val="28"/>
          <w:szCs w:val="28"/>
        </w:rPr>
        <w:t>XXXI</w:t>
      </w:r>
      <w:r w:rsidRPr="00007AD0">
        <w:rPr>
          <w:rFonts w:ascii="Times New Roman" w:hAnsi="Times New Roman" w:cs="Times New Roman"/>
          <w:sz w:val="28"/>
          <w:szCs w:val="28"/>
          <w:lang w:val="ru-RU"/>
        </w:rPr>
        <w:t xml:space="preserve"> традиционный городской турнир по </w:t>
      </w:r>
      <w:proofErr w:type="spellStart"/>
      <w:r w:rsidRPr="00007AD0">
        <w:rPr>
          <w:rFonts w:ascii="Times New Roman" w:hAnsi="Times New Roman" w:cs="Times New Roman"/>
          <w:sz w:val="28"/>
          <w:szCs w:val="28"/>
          <w:lang w:val="ru-RU"/>
        </w:rPr>
        <w:t>боулспорту</w:t>
      </w:r>
      <w:proofErr w:type="spellEnd"/>
      <w:r w:rsidRPr="00007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59D3">
        <w:rPr>
          <w:rFonts w:ascii="Times New Roman" w:hAnsi="Times New Roman" w:cs="Times New Roman"/>
          <w:sz w:val="28"/>
          <w:szCs w:val="28"/>
          <w:lang w:val="ru-RU"/>
        </w:rPr>
        <w:t>«МОСКОВСКИЙ ШАР»</w:t>
      </w:r>
    </w:p>
    <w:p w:rsidR="002176FA" w:rsidRPr="00007AD0" w:rsidRDefault="002176FA" w:rsidP="002176F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07AD0">
        <w:rPr>
          <w:rFonts w:ascii="Times New Roman" w:hAnsi="Times New Roman" w:cs="Times New Roman"/>
          <w:snapToGrid w:val="0"/>
          <w:sz w:val="24"/>
          <w:szCs w:val="24"/>
          <w:lang w:val="ru-RU"/>
        </w:rPr>
        <w:t>(Код вида спорта по ВРВС – 1410001511Я)</w:t>
      </w:r>
    </w:p>
    <w:p w:rsidR="002176FA" w:rsidRDefault="002176FA" w:rsidP="002176F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2F59D3">
        <w:rPr>
          <w:rFonts w:ascii="Times New Roman" w:hAnsi="Times New Roman" w:cs="Times New Roman"/>
          <w:sz w:val="28"/>
          <w:szCs w:val="28"/>
          <w:lang w:val="ru-RU"/>
        </w:rPr>
        <w:t>г. Москва, ул. Введенского, д.1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22-26 августа 2022</w:t>
      </w:r>
    </w:p>
    <w:p w:rsidR="002176FA" w:rsidRPr="00F91EE0" w:rsidRDefault="00F91EE0" w:rsidP="00F91EE0">
      <w:pPr>
        <w:pStyle w:val="a5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Дисциплина «Бочче-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раффа</w:t>
      </w:r>
      <w:proofErr w:type="spellEnd"/>
      <w:r w:rsidR="002176FA" w:rsidRPr="002176F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2176FA" w:rsidRPr="002176FA">
        <w:rPr>
          <w:rFonts w:ascii="Times New Roman" w:hAnsi="Times New Roman" w:cs="Times New Roman"/>
          <w:snapToGrid w:val="0"/>
          <w:sz w:val="28"/>
          <w:szCs w:val="28"/>
          <w:lang w:val="ru-RU"/>
        </w:rPr>
        <w:t>(14100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1</w:t>
      </w:r>
      <w:r w:rsidR="002176FA" w:rsidRPr="002176FA">
        <w:rPr>
          <w:rFonts w:ascii="Times New Roman" w:hAnsi="Times New Roman" w:cs="Times New Roman"/>
          <w:snapToGrid w:val="0"/>
          <w:sz w:val="28"/>
          <w:szCs w:val="28"/>
          <w:lang w:val="ru-RU"/>
        </w:rPr>
        <w:t>1811Я)</w:t>
      </w:r>
    </w:p>
    <w:p w:rsidR="00A04815" w:rsidRDefault="006A54BA" w:rsidP="002176FA">
      <w:pPr>
        <w:pStyle w:val="Heading1A"/>
        <w:spacing w:before="0" w:after="0"/>
      </w:pPr>
      <w:proofErr w:type="spellStart"/>
      <w:r>
        <w:t>Группа</w:t>
      </w:r>
      <w:proofErr w:type="spellEnd"/>
      <w:r>
        <w:t xml:space="preserve"> A</w:t>
      </w:r>
      <w:r>
        <w:br/>
      </w:r>
      <w:proofErr w:type="spellStart"/>
      <w:r>
        <w:t>Мужчины</w:t>
      </w:r>
      <w:proofErr w:type="spellEnd"/>
      <w:r>
        <w:t>. 24.08.2022</w:t>
      </w:r>
    </w:p>
    <w:tbl>
      <w:tblPr>
        <w:tblStyle w:val="aff0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395"/>
        <w:gridCol w:w="1059"/>
        <w:gridCol w:w="1059"/>
        <w:gridCol w:w="1059"/>
        <w:gridCol w:w="1100"/>
        <w:gridCol w:w="1088"/>
        <w:gridCol w:w="1122"/>
      </w:tblGrid>
      <w:tr w:rsidR="00A04815">
        <w:trPr>
          <w:cantSplit/>
          <w:tblHeader/>
          <w:jc w:val="center"/>
        </w:trPr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  <w:keepNext/>
            </w:pPr>
            <w:r>
              <w:t>№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Участник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1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2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3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Очки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Пен.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Место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Попов Михаил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5:6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9:5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Кириллов Алексей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6:5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7:6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Фахретдинов Фоат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5:9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6:7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III</w:t>
            </w:r>
          </w:p>
        </w:tc>
      </w:tr>
    </w:tbl>
    <w:p w:rsidR="00A04815" w:rsidRDefault="006A54BA" w:rsidP="002176FA">
      <w:pPr>
        <w:pStyle w:val="Heading1A"/>
        <w:spacing w:before="0" w:after="0"/>
      </w:pPr>
      <w:r>
        <w:t>Группа B</w:t>
      </w:r>
      <w:bookmarkStart w:id="0" w:name="_GoBack"/>
      <w:bookmarkEnd w:id="0"/>
      <w:r>
        <w:br/>
        <w:t>Мужчины. 23.08.2022</w:t>
      </w:r>
    </w:p>
    <w:tbl>
      <w:tblPr>
        <w:tblStyle w:val="aff0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2337"/>
        <w:gridCol w:w="1083"/>
        <w:gridCol w:w="1062"/>
        <w:gridCol w:w="1083"/>
        <w:gridCol w:w="1102"/>
        <w:gridCol w:w="1090"/>
        <w:gridCol w:w="1124"/>
      </w:tblGrid>
      <w:tr w:rsidR="00A04815">
        <w:trPr>
          <w:cantSplit/>
          <w:tblHeader/>
          <w:jc w:val="center"/>
        </w:trPr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  <w:keepNext/>
            </w:pPr>
            <w:r>
              <w:t>№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Участник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1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2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3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Очки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Пен.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Место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Дуплякин Юрий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8:5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11:4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Козис Евгений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5:8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7:8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III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Попов Иван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4:11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8:7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</w:t>
            </w:r>
          </w:p>
        </w:tc>
      </w:tr>
    </w:tbl>
    <w:p w:rsidR="00A04815" w:rsidRDefault="006A54BA" w:rsidP="002176FA">
      <w:pPr>
        <w:pStyle w:val="Heading1A"/>
        <w:spacing w:before="0" w:after="0"/>
      </w:pPr>
      <w:r>
        <w:t>Группа C</w:t>
      </w:r>
      <w:r>
        <w:br/>
        <w:t>Мужчины. 23.08.2022</w:t>
      </w:r>
    </w:p>
    <w:tbl>
      <w:tblPr>
        <w:tblStyle w:val="aff0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2340"/>
        <w:gridCol w:w="1079"/>
        <w:gridCol w:w="1079"/>
        <w:gridCol w:w="1079"/>
        <w:gridCol w:w="1099"/>
        <w:gridCol w:w="1087"/>
        <w:gridCol w:w="1121"/>
      </w:tblGrid>
      <w:tr w:rsidR="00A04815">
        <w:trPr>
          <w:cantSplit/>
          <w:tblHeader/>
          <w:jc w:val="center"/>
        </w:trPr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  <w:keepNext/>
            </w:pPr>
            <w:r>
              <w:t>№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Участник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1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2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3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Очки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Пен.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Место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Стыкалин Владимир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6:5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4:11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Стыкалин Сергей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5:6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6:12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III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Беликов Алексей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11:4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12:6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</w:t>
            </w:r>
          </w:p>
        </w:tc>
      </w:tr>
    </w:tbl>
    <w:p w:rsidR="00A04815" w:rsidRDefault="006A54BA" w:rsidP="002176FA">
      <w:pPr>
        <w:pStyle w:val="Heading1A"/>
        <w:spacing w:before="0" w:after="0"/>
      </w:pPr>
      <w:r>
        <w:t>Группа D</w:t>
      </w:r>
      <w:r>
        <w:br/>
        <w:t>Мужчины. 24.08.2022</w:t>
      </w:r>
    </w:p>
    <w:tbl>
      <w:tblPr>
        <w:tblStyle w:val="aff0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2346"/>
        <w:gridCol w:w="1078"/>
        <w:gridCol w:w="1078"/>
        <w:gridCol w:w="1078"/>
        <w:gridCol w:w="1098"/>
        <w:gridCol w:w="1086"/>
        <w:gridCol w:w="1121"/>
      </w:tblGrid>
      <w:tr w:rsidR="00A04815" w:rsidTr="002176FA">
        <w:trPr>
          <w:cantSplit/>
          <w:tblHeader/>
          <w:jc w:val="center"/>
        </w:trPr>
        <w:tc>
          <w:tcPr>
            <w:tcW w:w="1047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  <w:keepNext/>
            </w:pPr>
            <w:r>
              <w:t>№</w:t>
            </w:r>
          </w:p>
        </w:tc>
        <w:tc>
          <w:tcPr>
            <w:tcW w:w="2346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Участник</w:t>
            </w:r>
          </w:p>
        </w:tc>
        <w:tc>
          <w:tcPr>
            <w:tcW w:w="1078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1</w:t>
            </w:r>
          </w:p>
        </w:tc>
        <w:tc>
          <w:tcPr>
            <w:tcW w:w="1078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2</w:t>
            </w:r>
          </w:p>
        </w:tc>
        <w:tc>
          <w:tcPr>
            <w:tcW w:w="1078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3</w:t>
            </w:r>
          </w:p>
        </w:tc>
        <w:tc>
          <w:tcPr>
            <w:tcW w:w="1098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Очки</w:t>
            </w:r>
          </w:p>
        </w:tc>
        <w:tc>
          <w:tcPr>
            <w:tcW w:w="1086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Пен.</w:t>
            </w:r>
          </w:p>
        </w:tc>
        <w:tc>
          <w:tcPr>
            <w:tcW w:w="1121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Место</w:t>
            </w:r>
          </w:p>
        </w:tc>
      </w:tr>
      <w:tr w:rsidR="00A04815" w:rsidTr="002176FA">
        <w:trPr>
          <w:cantSplit/>
          <w:jc w:val="center"/>
        </w:trPr>
        <w:tc>
          <w:tcPr>
            <w:tcW w:w="104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1</w:t>
            </w:r>
          </w:p>
        </w:tc>
        <w:tc>
          <w:tcPr>
            <w:tcW w:w="2346" w:type="dxa"/>
            <w:vAlign w:val="center"/>
          </w:tcPr>
          <w:p w:rsidR="00A04815" w:rsidRDefault="006A54BA" w:rsidP="002176FA">
            <w:pPr>
              <w:pStyle w:val="TableText"/>
            </w:pPr>
            <w:r>
              <w:t>Лукин Сергей</w:t>
            </w:r>
          </w:p>
        </w:tc>
        <w:tc>
          <w:tcPr>
            <w:tcW w:w="1078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1078" w:type="dxa"/>
            <w:vAlign w:val="center"/>
          </w:tcPr>
          <w:p w:rsidR="00A04815" w:rsidRDefault="006A54BA" w:rsidP="002176FA">
            <w:pPr>
              <w:pStyle w:val="TableText"/>
            </w:pPr>
            <w:r>
              <w:t>3:11</w:t>
            </w:r>
          </w:p>
        </w:tc>
        <w:tc>
          <w:tcPr>
            <w:tcW w:w="1078" w:type="dxa"/>
            <w:vAlign w:val="center"/>
          </w:tcPr>
          <w:p w:rsidR="00A04815" w:rsidRDefault="006A54BA" w:rsidP="002176FA">
            <w:pPr>
              <w:pStyle w:val="TableText"/>
            </w:pPr>
            <w:r>
              <w:t>12:1</w:t>
            </w:r>
          </w:p>
        </w:tc>
        <w:tc>
          <w:tcPr>
            <w:tcW w:w="1098" w:type="dxa"/>
            <w:vAlign w:val="center"/>
          </w:tcPr>
          <w:p w:rsidR="00A04815" w:rsidRDefault="006A54BA" w:rsidP="002176FA">
            <w:pPr>
              <w:pStyle w:val="TableText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1121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</w:t>
            </w:r>
          </w:p>
        </w:tc>
      </w:tr>
      <w:tr w:rsidR="00A04815" w:rsidTr="002176FA">
        <w:trPr>
          <w:cantSplit/>
          <w:jc w:val="center"/>
        </w:trPr>
        <w:tc>
          <w:tcPr>
            <w:tcW w:w="104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2</w:t>
            </w:r>
          </w:p>
        </w:tc>
        <w:tc>
          <w:tcPr>
            <w:tcW w:w="2346" w:type="dxa"/>
            <w:vAlign w:val="center"/>
          </w:tcPr>
          <w:p w:rsidR="00A04815" w:rsidRDefault="006A54BA" w:rsidP="002176FA">
            <w:pPr>
              <w:pStyle w:val="TableText"/>
            </w:pPr>
            <w:r>
              <w:t>Марин Петр</w:t>
            </w:r>
          </w:p>
        </w:tc>
        <w:tc>
          <w:tcPr>
            <w:tcW w:w="1078" w:type="dxa"/>
            <w:vAlign w:val="center"/>
          </w:tcPr>
          <w:p w:rsidR="00A04815" w:rsidRDefault="006A54BA" w:rsidP="002176FA">
            <w:pPr>
              <w:pStyle w:val="TableText"/>
            </w:pPr>
            <w:r>
              <w:t>11:3</w:t>
            </w:r>
          </w:p>
        </w:tc>
        <w:tc>
          <w:tcPr>
            <w:tcW w:w="1078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1078" w:type="dxa"/>
            <w:vAlign w:val="center"/>
          </w:tcPr>
          <w:p w:rsidR="00A04815" w:rsidRDefault="006A54BA" w:rsidP="002176FA">
            <w:pPr>
              <w:pStyle w:val="TableText"/>
            </w:pPr>
            <w:r>
              <w:t>10:5</w:t>
            </w:r>
          </w:p>
        </w:tc>
        <w:tc>
          <w:tcPr>
            <w:tcW w:w="1098" w:type="dxa"/>
            <w:vAlign w:val="center"/>
          </w:tcPr>
          <w:p w:rsidR="00A04815" w:rsidRDefault="006A54BA" w:rsidP="002176FA">
            <w:pPr>
              <w:pStyle w:val="TableText"/>
            </w:pPr>
            <w:r>
              <w:t>4</w:t>
            </w:r>
          </w:p>
        </w:tc>
        <w:tc>
          <w:tcPr>
            <w:tcW w:w="1086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1121" w:type="dxa"/>
            <w:vAlign w:val="center"/>
          </w:tcPr>
          <w:p w:rsidR="00A04815" w:rsidRDefault="006A54BA" w:rsidP="002176FA">
            <w:pPr>
              <w:pStyle w:val="TableText"/>
            </w:pPr>
            <w:r>
              <w:t>I</w:t>
            </w:r>
          </w:p>
        </w:tc>
      </w:tr>
      <w:tr w:rsidR="00A04815" w:rsidTr="002176FA">
        <w:trPr>
          <w:cantSplit/>
          <w:jc w:val="center"/>
        </w:trPr>
        <w:tc>
          <w:tcPr>
            <w:tcW w:w="1047" w:type="dxa"/>
            <w:vAlign w:val="center"/>
          </w:tcPr>
          <w:p w:rsidR="00A04815" w:rsidRDefault="006A54BA" w:rsidP="002176FA">
            <w:pPr>
              <w:pStyle w:val="TableText"/>
            </w:pPr>
            <w:r>
              <w:t>3</w:t>
            </w:r>
          </w:p>
        </w:tc>
        <w:tc>
          <w:tcPr>
            <w:tcW w:w="2346" w:type="dxa"/>
            <w:vAlign w:val="center"/>
          </w:tcPr>
          <w:p w:rsidR="00A04815" w:rsidRDefault="006A54BA" w:rsidP="002176FA">
            <w:pPr>
              <w:pStyle w:val="TableText"/>
            </w:pPr>
            <w:r>
              <w:t>Свидин Александр</w:t>
            </w:r>
          </w:p>
        </w:tc>
        <w:tc>
          <w:tcPr>
            <w:tcW w:w="1078" w:type="dxa"/>
            <w:vAlign w:val="center"/>
          </w:tcPr>
          <w:p w:rsidR="00A04815" w:rsidRDefault="006A54BA" w:rsidP="002176FA">
            <w:pPr>
              <w:pStyle w:val="TableText"/>
            </w:pPr>
            <w:r>
              <w:t>1:12</w:t>
            </w:r>
          </w:p>
        </w:tc>
        <w:tc>
          <w:tcPr>
            <w:tcW w:w="1078" w:type="dxa"/>
            <w:vAlign w:val="center"/>
          </w:tcPr>
          <w:p w:rsidR="00A04815" w:rsidRDefault="006A54BA" w:rsidP="002176FA">
            <w:pPr>
              <w:pStyle w:val="TableText"/>
            </w:pPr>
            <w:r>
              <w:t>5:10</w:t>
            </w:r>
          </w:p>
        </w:tc>
        <w:tc>
          <w:tcPr>
            <w:tcW w:w="1078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1098" w:type="dxa"/>
            <w:vAlign w:val="center"/>
          </w:tcPr>
          <w:p w:rsidR="00A04815" w:rsidRDefault="006A54BA" w:rsidP="002176FA">
            <w:pPr>
              <w:pStyle w:val="TableText"/>
            </w:pPr>
            <w:r>
              <w:t>0</w:t>
            </w:r>
          </w:p>
        </w:tc>
        <w:tc>
          <w:tcPr>
            <w:tcW w:w="1086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1121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III</w:t>
            </w:r>
          </w:p>
        </w:tc>
      </w:tr>
    </w:tbl>
    <w:p w:rsidR="002176FA" w:rsidRDefault="002176FA" w:rsidP="002176FA">
      <w:pPr>
        <w:pStyle w:val="Heading1A"/>
        <w:spacing w:before="0" w:after="0"/>
      </w:pPr>
    </w:p>
    <w:p w:rsidR="00A04815" w:rsidRDefault="006A54BA" w:rsidP="002176FA">
      <w:pPr>
        <w:pStyle w:val="Heading1A"/>
        <w:spacing w:before="0" w:after="0"/>
      </w:pPr>
      <w:proofErr w:type="spellStart"/>
      <w:r>
        <w:t>Группа</w:t>
      </w:r>
      <w:proofErr w:type="spellEnd"/>
      <w:r>
        <w:t xml:space="preserve"> E</w:t>
      </w:r>
      <w:r>
        <w:br/>
      </w:r>
      <w:proofErr w:type="spellStart"/>
      <w:r>
        <w:t>Женщины</w:t>
      </w:r>
      <w:proofErr w:type="spellEnd"/>
      <w:r>
        <w:t>. 23.08.2022</w:t>
      </w:r>
    </w:p>
    <w:tbl>
      <w:tblPr>
        <w:tblStyle w:val="aff0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2347"/>
        <w:gridCol w:w="1067"/>
        <w:gridCol w:w="1067"/>
        <w:gridCol w:w="1067"/>
        <w:gridCol w:w="1106"/>
        <w:gridCol w:w="1095"/>
        <w:gridCol w:w="1127"/>
      </w:tblGrid>
      <w:tr w:rsidR="00A04815">
        <w:trPr>
          <w:cantSplit/>
          <w:tblHeader/>
          <w:jc w:val="center"/>
        </w:trPr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  <w:keepNext/>
            </w:pPr>
            <w:r>
              <w:t>№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Участник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1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2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3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Очки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Пен.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Место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Сизова Дарья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7:6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9:5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Серикова Ольга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6:7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6:8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III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Кудимова Ирина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5:9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8:6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</w:t>
            </w:r>
          </w:p>
        </w:tc>
      </w:tr>
    </w:tbl>
    <w:p w:rsidR="00A04815" w:rsidRDefault="002176FA" w:rsidP="002176FA">
      <w:pPr>
        <w:pStyle w:val="Heading1A"/>
        <w:spacing w:before="0" w:after="0"/>
      </w:pPr>
      <w:r>
        <w:rPr>
          <w:lang w:val="ru-RU"/>
        </w:rPr>
        <w:t>Г</w:t>
      </w:r>
      <w:proofErr w:type="spellStart"/>
      <w:r w:rsidR="006A54BA">
        <w:t>руппа</w:t>
      </w:r>
      <w:proofErr w:type="spellEnd"/>
      <w:r w:rsidR="006A54BA">
        <w:t xml:space="preserve"> F</w:t>
      </w:r>
      <w:r w:rsidR="006A54BA">
        <w:br/>
      </w:r>
      <w:proofErr w:type="spellStart"/>
      <w:r w:rsidR="006A54BA">
        <w:t>Женщины</w:t>
      </w:r>
      <w:proofErr w:type="spellEnd"/>
      <w:r w:rsidR="006A54BA">
        <w:t>. 24.08.2022</w:t>
      </w:r>
    </w:p>
    <w:tbl>
      <w:tblPr>
        <w:tblStyle w:val="aff0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2337"/>
        <w:gridCol w:w="1079"/>
        <w:gridCol w:w="1079"/>
        <w:gridCol w:w="1079"/>
        <w:gridCol w:w="1100"/>
        <w:gridCol w:w="1088"/>
        <w:gridCol w:w="1122"/>
      </w:tblGrid>
      <w:tr w:rsidR="00A04815">
        <w:trPr>
          <w:cantSplit/>
          <w:tblHeader/>
          <w:jc w:val="center"/>
        </w:trPr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  <w:keepNext/>
            </w:pPr>
            <w:r>
              <w:t>№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Участник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1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2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3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Очки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Пен.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Место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Шпиленок Лидия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5:8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12:4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Фокина Алла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8:5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12:3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Домарева Елена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4:12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3:12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III</w:t>
            </w:r>
          </w:p>
        </w:tc>
      </w:tr>
    </w:tbl>
    <w:p w:rsidR="00A04815" w:rsidRDefault="006A54BA" w:rsidP="002176FA">
      <w:pPr>
        <w:pStyle w:val="Heading1A"/>
        <w:spacing w:before="0" w:after="0"/>
      </w:pPr>
      <w:r>
        <w:t>Группа G</w:t>
      </w:r>
      <w:r>
        <w:br/>
        <w:t>Женщины. 23.08.2022</w:t>
      </w:r>
    </w:p>
    <w:tbl>
      <w:tblPr>
        <w:tblStyle w:val="aff0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2400"/>
        <w:gridCol w:w="1238"/>
        <w:gridCol w:w="1238"/>
        <w:gridCol w:w="1273"/>
        <w:gridCol w:w="1263"/>
        <w:gridCol w:w="1291"/>
      </w:tblGrid>
      <w:tr w:rsidR="00A04815">
        <w:trPr>
          <w:cantSplit/>
          <w:tblHeader/>
          <w:jc w:val="center"/>
        </w:trPr>
        <w:tc>
          <w:tcPr>
            <w:tcW w:w="1417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  <w:keepNext/>
            </w:pPr>
            <w:r>
              <w:t>№</w:t>
            </w:r>
          </w:p>
        </w:tc>
        <w:tc>
          <w:tcPr>
            <w:tcW w:w="1417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Участник</w:t>
            </w:r>
          </w:p>
        </w:tc>
        <w:tc>
          <w:tcPr>
            <w:tcW w:w="1417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1</w:t>
            </w:r>
          </w:p>
        </w:tc>
        <w:tc>
          <w:tcPr>
            <w:tcW w:w="1417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2</w:t>
            </w:r>
          </w:p>
        </w:tc>
        <w:tc>
          <w:tcPr>
            <w:tcW w:w="1417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Очки</w:t>
            </w:r>
          </w:p>
        </w:tc>
        <w:tc>
          <w:tcPr>
            <w:tcW w:w="1417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Пен.</w:t>
            </w:r>
          </w:p>
        </w:tc>
        <w:tc>
          <w:tcPr>
            <w:tcW w:w="1417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Место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Лукина Ирина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7:2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Ерасова Екатерина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2:7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04815" w:rsidRDefault="00A04815" w:rsidP="002176FA">
            <w:pPr>
              <w:pStyle w:val="TableText"/>
            </w:pP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</w:t>
            </w:r>
          </w:p>
        </w:tc>
      </w:tr>
    </w:tbl>
    <w:p w:rsidR="00A04815" w:rsidRDefault="006A54BA" w:rsidP="002176FA">
      <w:pPr>
        <w:pStyle w:val="Heading1A"/>
        <w:spacing w:before="0" w:after="0"/>
      </w:pPr>
      <w:r>
        <w:t>Группа H</w:t>
      </w:r>
      <w:r>
        <w:br/>
        <w:t>Женщины. 24.08.2022</w:t>
      </w:r>
    </w:p>
    <w:tbl>
      <w:tblPr>
        <w:tblStyle w:val="aff0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2359"/>
        <w:gridCol w:w="1065"/>
        <w:gridCol w:w="1065"/>
        <w:gridCol w:w="1065"/>
        <w:gridCol w:w="1105"/>
        <w:gridCol w:w="1093"/>
        <w:gridCol w:w="1126"/>
      </w:tblGrid>
      <w:tr w:rsidR="00A04815">
        <w:trPr>
          <w:cantSplit/>
          <w:tblHeader/>
          <w:jc w:val="center"/>
        </w:trPr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  <w:keepNext/>
            </w:pPr>
            <w:r>
              <w:t>№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Участник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1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2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3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Очки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Пен.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A04815" w:rsidRDefault="006A54BA" w:rsidP="002176FA">
            <w:pPr>
              <w:pStyle w:val="TableHeader"/>
            </w:pPr>
            <w:r>
              <w:t>Место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Гатайло Светлана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9:3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4:7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III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III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Орехова Елена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3:9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8:3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</w:t>
            </w:r>
          </w:p>
        </w:tc>
      </w:tr>
      <w:tr w:rsidR="00A04815">
        <w:trPr>
          <w:cantSplit/>
          <w:jc w:val="center"/>
        </w:trPr>
        <w:tc>
          <w:tcPr>
            <w:tcW w:w="567" w:type="dxa"/>
            <w:vAlign w:val="center"/>
          </w:tcPr>
          <w:p w:rsidR="00A04815" w:rsidRDefault="006A54BA" w:rsidP="002176FA">
            <w:pPr>
              <w:pStyle w:val="TableText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A04815" w:rsidRDefault="006A54BA" w:rsidP="002176FA">
            <w:pPr>
              <w:pStyle w:val="TableText"/>
            </w:pPr>
            <w:r>
              <w:t>Дуплякина Анна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7:4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3:8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</w:t>
            </w:r>
          </w:p>
        </w:tc>
        <w:tc>
          <w:tcPr>
            <w:tcW w:w="737" w:type="dxa"/>
            <w:vAlign w:val="center"/>
          </w:tcPr>
          <w:p w:rsidR="00A04815" w:rsidRDefault="006A54BA" w:rsidP="002176FA">
            <w:pPr>
              <w:pStyle w:val="TableText"/>
            </w:pPr>
            <w:r>
              <w:t>II</w:t>
            </w:r>
          </w:p>
        </w:tc>
      </w:tr>
    </w:tbl>
    <w:p w:rsidR="00A04815" w:rsidRDefault="00A04815">
      <w:pPr>
        <w:sectPr w:rsidR="00A04815">
          <w:pgSz w:w="11906" w:h="16838"/>
          <w:pgMar w:top="567" w:right="567" w:bottom="567" w:left="1417" w:header="720" w:footer="720" w:gutter="0"/>
          <w:cols w:space="720"/>
          <w:docGrid w:linePitch="360"/>
        </w:sectPr>
      </w:pPr>
    </w:p>
    <w:p w:rsidR="00A04815" w:rsidRDefault="006A54BA">
      <w:pPr>
        <w:pStyle w:val="Heading1A"/>
      </w:pPr>
      <w:r>
        <w:lastRenderedPageBreak/>
        <w:t>Мужчины. Игры за 1-8 места. 25.08.2022</w:t>
      </w:r>
    </w:p>
    <w:p w:rsidR="00A04815" w:rsidRDefault="006A54BA">
      <w:r>
        <w:rPr>
          <w:noProof/>
          <w:lang w:val="ru-RU" w:eastAsia="ru-RU"/>
        </w:rPr>
        <w:drawing>
          <wp:inline distT="0" distB="0" distL="0" distR="0">
            <wp:extent cx="6023346" cy="3321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9011" cy="3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15" w:rsidRDefault="00A04815">
      <w:pPr>
        <w:sectPr w:rsidR="00A04815" w:rsidSect="0036120F">
          <w:headerReference w:type="default" r:id="rId9"/>
          <w:type w:val="continuous"/>
          <w:pgSz w:w="11906" w:h="16838"/>
          <w:pgMar w:top="567" w:right="567" w:bottom="567" w:left="1417" w:header="720" w:footer="720" w:gutter="0"/>
          <w:cols w:space="720"/>
          <w:docGrid w:linePitch="360"/>
        </w:sectPr>
      </w:pPr>
    </w:p>
    <w:p w:rsidR="00A04815" w:rsidRDefault="006A54BA">
      <w:pPr>
        <w:pStyle w:val="Heading1A"/>
      </w:pPr>
      <w:r>
        <w:lastRenderedPageBreak/>
        <w:t>Женщины. Игры за 1-8 места. 25.08.2022</w:t>
      </w:r>
    </w:p>
    <w:p w:rsidR="00A04815" w:rsidRDefault="006A54BA">
      <w:r>
        <w:rPr>
          <w:noProof/>
          <w:lang w:val="ru-RU" w:eastAsia="ru-RU"/>
        </w:rPr>
        <w:drawing>
          <wp:inline distT="0" distB="0" distL="0" distR="0">
            <wp:extent cx="6175620" cy="340567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9002" cy="341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15" w:rsidRDefault="00A04815">
      <w:pPr>
        <w:sectPr w:rsidR="00A04815" w:rsidSect="0036120F">
          <w:headerReference w:type="default" r:id="rId11"/>
          <w:type w:val="continuous"/>
          <w:pgSz w:w="11906" w:h="16838"/>
          <w:pgMar w:top="567" w:right="567" w:bottom="567" w:left="1417" w:header="720" w:footer="720" w:gutter="0"/>
          <w:cols w:space="720"/>
          <w:docGrid w:linePitch="360"/>
        </w:sectPr>
      </w:pPr>
    </w:p>
    <w:p w:rsidR="00A04815" w:rsidRDefault="006A54BA">
      <w:pPr>
        <w:pStyle w:val="Heading1A"/>
      </w:pPr>
      <w:r>
        <w:lastRenderedPageBreak/>
        <w:t>Мужчины. Игры за 9-12 места. 30.08.2022</w:t>
      </w:r>
    </w:p>
    <w:p w:rsidR="00A04815" w:rsidRDefault="006A54BA">
      <w:r>
        <w:rPr>
          <w:noProof/>
          <w:lang w:val="ru-RU" w:eastAsia="ru-RU"/>
        </w:rPr>
        <w:drawing>
          <wp:inline distT="0" distB="0" distL="0" distR="0">
            <wp:extent cx="6049346" cy="3336036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6332" cy="334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15" w:rsidRDefault="00A04815">
      <w:pPr>
        <w:sectPr w:rsidR="00A04815" w:rsidSect="0036120F">
          <w:headerReference w:type="default" r:id="rId13"/>
          <w:type w:val="continuous"/>
          <w:pgSz w:w="11906" w:h="16838"/>
          <w:pgMar w:top="567" w:right="567" w:bottom="567" w:left="1417" w:header="720" w:footer="720" w:gutter="0"/>
          <w:cols w:space="720"/>
          <w:docGrid w:linePitch="360"/>
        </w:sectPr>
      </w:pPr>
    </w:p>
    <w:p w:rsidR="00A04815" w:rsidRDefault="006A54BA">
      <w:pPr>
        <w:pStyle w:val="Heading1A"/>
      </w:pPr>
      <w:r>
        <w:lastRenderedPageBreak/>
        <w:t>Женщины. Игры за 9-11 места. 30.08.2022</w:t>
      </w:r>
    </w:p>
    <w:p w:rsidR="00A04815" w:rsidRDefault="006A54BA">
      <w:r>
        <w:rPr>
          <w:noProof/>
          <w:lang w:val="ru-RU" w:eastAsia="ru-RU"/>
        </w:rPr>
        <w:drawing>
          <wp:inline distT="0" distB="0" distL="0" distR="0">
            <wp:extent cx="6057183" cy="334035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3871" cy="33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15" w:rsidRDefault="00A04815">
      <w:pPr>
        <w:sectPr w:rsidR="00A04815" w:rsidSect="0036120F">
          <w:headerReference w:type="default" r:id="rId15"/>
          <w:type w:val="continuous"/>
          <w:pgSz w:w="11906" w:h="16838"/>
          <w:pgMar w:top="567" w:right="567" w:bottom="567" w:left="1417" w:header="720" w:footer="720" w:gutter="0"/>
          <w:cols w:space="720"/>
          <w:docGrid w:linePitch="360"/>
        </w:sectPr>
      </w:pPr>
    </w:p>
    <w:tbl>
      <w:tblPr>
        <w:tblStyle w:val="aff0"/>
        <w:tblpPr w:leftFromText="180" w:rightFromText="180" w:vertAnchor="text" w:horzAnchor="margin" w:tblpY="-66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2023"/>
        <w:gridCol w:w="1236"/>
        <w:gridCol w:w="2023"/>
        <w:gridCol w:w="1220"/>
        <w:gridCol w:w="2036"/>
      </w:tblGrid>
      <w:tr w:rsidR="006F4769" w:rsidRPr="006F4769" w:rsidTr="006F4769">
        <w:trPr>
          <w:cantSplit/>
          <w:tblHeader/>
        </w:trPr>
        <w:tc>
          <w:tcPr>
            <w:tcW w:w="1394" w:type="dxa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proofErr w:type="spellStart"/>
            <w:r w:rsidRPr="006F4769">
              <w:rPr>
                <w:rFonts w:ascii="Times New Roman" w:hAnsi="Times New Roman" w:cs="Times New Roman"/>
              </w:rPr>
              <w:lastRenderedPageBreak/>
              <w:t>Дата</w:t>
            </w:r>
            <w:proofErr w:type="spellEnd"/>
          </w:p>
        </w:tc>
        <w:tc>
          <w:tcPr>
            <w:tcW w:w="2023" w:type="dxa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Участник А</w:t>
            </w:r>
          </w:p>
        </w:tc>
        <w:tc>
          <w:tcPr>
            <w:tcW w:w="1236" w:type="dxa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Счёт</w:t>
            </w:r>
          </w:p>
        </w:tc>
        <w:tc>
          <w:tcPr>
            <w:tcW w:w="2023" w:type="dxa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Участник Б</w:t>
            </w:r>
          </w:p>
        </w:tc>
        <w:tc>
          <w:tcPr>
            <w:tcW w:w="1220" w:type="dxa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Дор.</w:t>
            </w:r>
          </w:p>
        </w:tc>
        <w:tc>
          <w:tcPr>
            <w:tcW w:w="2036" w:type="dxa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Арбитр</w:t>
            </w:r>
          </w:p>
        </w:tc>
      </w:tr>
      <w:tr w:rsidR="006F4769" w:rsidRPr="006F4769" w:rsidTr="006F4769">
        <w:trPr>
          <w:cantSplit/>
        </w:trPr>
        <w:tc>
          <w:tcPr>
            <w:tcW w:w="9932" w:type="dxa"/>
            <w:gridSpan w:val="6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23.08.2022 Первый тур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 Юрий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11:4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Попов Иван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Стыкалин Сергей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Сизова Дарья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9:5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Кудимова Ирина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Козис Евгений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Стыкалин Владимир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4:11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Беликов Алексей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Серикова Ольга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Лукина Ирина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7:2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Ерасова Екатерина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Шафенкова Юлия</w:t>
            </w:r>
          </w:p>
        </w:tc>
      </w:tr>
      <w:tr w:rsidR="006F4769" w:rsidRPr="006F4769" w:rsidTr="006F4769">
        <w:trPr>
          <w:cantSplit/>
        </w:trPr>
        <w:tc>
          <w:tcPr>
            <w:tcW w:w="9932" w:type="dxa"/>
            <w:gridSpan w:val="6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23.08.2022 Второй тур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Попов Иван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8:7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Козис Евгений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Стыкалин Владимир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Кудимова Ирина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8:6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Серикова Ольга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Лукина Ирина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Беликов Алексей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12:6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Стыкалин Сергей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 Юрий</w:t>
            </w:r>
          </w:p>
        </w:tc>
      </w:tr>
      <w:tr w:rsidR="006F4769" w:rsidRPr="006F4769" w:rsidTr="006F4769">
        <w:trPr>
          <w:cantSplit/>
        </w:trPr>
        <w:tc>
          <w:tcPr>
            <w:tcW w:w="9932" w:type="dxa"/>
            <w:gridSpan w:val="6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23.08.2022 Третий тур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 Юрий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8:5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Козис Евгений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Беликов Алексей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Сизова Дарья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7:6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Серикова Ольга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Кудимова Ирина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Стыкалин Владимир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6:5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Стыкалин Сергей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Попов Иван</w:t>
            </w:r>
          </w:p>
        </w:tc>
      </w:tr>
      <w:tr w:rsidR="006F4769" w:rsidRPr="006F4769" w:rsidTr="006F4769">
        <w:trPr>
          <w:cantSplit/>
        </w:trPr>
        <w:tc>
          <w:tcPr>
            <w:tcW w:w="9932" w:type="dxa"/>
            <w:gridSpan w:val="6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 Первый тур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Попов Михаил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9:5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Фахретдинов Фоат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Кириллов Алексей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Лукин Сергей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12:1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Свидин Александр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 Юрий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Шпиленок Лидия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12:4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Домарева Елена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Марин Петр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Гатайло Светлана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4:7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Дуплякина Анна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Орехова Елена</w:t>
            </w:r>
          </w:p>
        </w:tc>
      </w:tr>
      <w:tr w:rsidR="006F4769" w:rsidRPr="006F4769" w:rsidTr="006F4769">
        <w:trPr>
          <w:cantSplit/>
        </w:trPr>
        <w:tc>
          <w:tcPr>
            <w:tcW w:w="9932" w:type="dxa"/>
            <w:gridSpan w:val="6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 Второй тур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Фахретдинов Фоат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6:7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Кириллов Алексей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 Юрий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Свидин Александр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5:10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Марин Петр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Гатайло Светлана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Домарева Елена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3:12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Фокина Алла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Шпиленок Лидия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Дуплякина Анна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3:8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Орехова Елена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Лукин Сергей</w:t>
            </w:r>
          </w:p>
        </w:tc>
      </w:tr>
      <w:tr w:rsidR="006F4769" w:rsidRPr="006F4769" w:rsidTr="006F4769">
        <w:trPr>
          <w:cantSplit/>
        </w:trPr>
        <w:tc>
          <w:tcPr>
            <w:tcW w:w="9932" w:type="dxa"/>
            <w:gridSpan w:val="6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 Третий тур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Попов Михаил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5:6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Кириллов Алексей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Фахретдинов Фоат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Лукин Сергей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3:11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Марин Петр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Свидин Александр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Шпиленок Лидия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5:8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Фокина Алла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Дуплякина Анна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Гатайло Светлана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9:3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Орехова Елена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 Юрий</w:t>
            </w:r>
          </w:p>
        </w:tc>
      </w:tr>
      <w:tr w:rsidR="006F4769" w:rsidRPr="006F4769" w:rsidTr="006F4769">
        <w:trPr>
          <w:cantSplit/>
        </w:trPr>
        <w:tc>
          <w:tcPr>
            <w:tcW w:w="9932" w:type="dxa"/>
            <w:gridSpan w:val="6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 1/4 финала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Кириллов Алексей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9:7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Стыкалин Владимир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Лукина Ирина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Попов Иван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4:6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Марин Петр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Зернов Константин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Беликов Алексей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6:4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Попов Михаил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Лукин Сергей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1:11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 Юрий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Сизова Дарья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3:8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Ерасова Екатерина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Домарева Елена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Шпиленок Лидия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7:3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Орехова Елена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Лукина Ирина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12:0т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Кудимова Ирина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Дуплякина Анна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3:8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Фокина Алла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9932" w:type="dxa"/>
            <w:gridSpan w:val="6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 1/2 финала, игры за 5-8 места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Кириллов Алексей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6:7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Марин Петр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Зернов Константин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Беликов Алексей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9:7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 Юрий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Стыкалин Владимир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5:10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Попов Иван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Попов Михаил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6:9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Лукин Сергей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Ерасова Екатерина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8:3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Шпиленок Лидия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Лукина Ирина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7:5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Фокина Алла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Сизова Дарья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11:3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Орехова Елена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Домарев Андрей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Кудимова Ирина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0:12т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Дуплякина Анна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9932" w:type="dxa"/>
            <w:gridSpan w:val="6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 Финал, игра за 3, 5, 7 места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Марин Петр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8:3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Беликов Алексей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Кириллов Алексей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6:5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 Юрий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Попов Иван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7:5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Лукин Сергей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Стыкалин Владимир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3:7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Попов Михаил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Ерасова Екатерина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10:3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Лукина Ирина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Зернов Константин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Шпиленок Лидия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11:5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Фокина Алла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Сизова Дарья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8:3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Дуплякина Анна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Орехова Елена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12:0т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Кудимова Ирина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9932" w:type="dxa"/>
            <w:gridSpan w:val="6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30.08.2022 Игры за 9-12 места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Фахретдинов Фоат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0:0т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Свидин Александр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Стыкалин Сергей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12:0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Козис Евгений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Дуплякин Юрий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Серикова Ольга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0:0т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Гатайло Светлана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(G3)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Домарева Елена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9932" w:type="dxa"/>
            <w:gridSpan w:val="6"/>
            <w:shd w:val="clear" w:color="auto" w:fill="B2B2B2"/>
            <w:vAlign w:val="center"/>
          </w:tcPr>
          <w:p w:rsidR="006F4769" w:rsidRPr="006F4769" w:rsidRDefault="006F4769" w:rsidP="006F4769">
            <w:pPr>
              <w:pStyle w:val="TableHeader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30.08.2022 Игры за 9, 11 места</w:t>
            </w: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(52+)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Стыкалин Сергей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(52-)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Козис Евгений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(56+)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(57+)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  <w:tr w:rsidR="006F4769" w:rsidRPr="006F4769" w:rsidTr="006F4769">
        <w:trPr>
          <w:cantSplit/>
        </w:trPr>
        <w:tc>
          <w:tcPr>
            <w:tcW w:w="1394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(56-)</w:t>
            </w:r>
          </w:p>
        </w:tc>
        <w:tc>
          <w:tcPr>
            <w:tcW w:w="1236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  <w:r w:rsidRPr="006F4769">
              <w:rPr>
                <w:rFonts w:ascii="Times New Roman" w:hAnsi="Times New Roman" w:cs="Times New Roman"/>
              </w:rPr>
              <w:t>(57-)</w:t>
            </w:r>
          </w:p>
        </w:tc>
        <w:tc>
          <w:tcPr>
            <w:tcW w:w="1220" w:type="dxa"/>
            <w:vAlign w:val="center"/>
          </w:tcPr>
          <w:p w:rsidR="006F4769" w:rsidRPr="006F4769" w:rsidRDefault="006F4769" w:rsidP="006F4769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</w:tcPr>
          <w:p w:rsidR="006F4769" w:rsidRPr="006F4769" w:rsidRDefault="006F4769" w:rsidP="006F4769">
            <w:pPr>
              <w:pStyle w:val="TableTextReferee"/>
              <w:rPr>
                <w:rFonts w:ascii="Times New Roman" w:hAnsi="Times New Roman" w:cs="Times New Roman"/>
              </w:rPr>
            </w:pPr>
          </w:p>
        </w:tc>
      </w:tr>
    </w:tbl>
    <w:p w:rsidR="006A54BA" w:rsidRDefault="006A54BA" w:rsidP="00730008"/>
    <w:sectPr w:rsidR="006A54BA" w:rsidSect="00034616">
      <w:headerReference w:type="default" r:id="rId16"/>
      <w:pgSz w:w="11906" w:h="16838"/>
      <w:pgMar w:top="567" w:right="56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99" w:rsidRDefault="00191B99">
      <w:pPr>
        <w:spacing w:after="0" w:line="240" w:lineRule="auto"/>
      </w:pPr>
      <w:r>
        <w:separator/>
      </w:r>
    </w:p>
  </w:endnote>
  <w:endnote w:type="continuationSeparator" w:id="0">
    <w:p w:rsidR="00191B99" w:rsidRDefault="0019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99" w:rsidRDefault="00191B99">
      <w:pPr>
        <w:spacing w:after="0" w:line="240" w:lineRule="auto"/>
      </w:pPr>
      <w:r>
        <w:separator/>
      </w:r>
    </w:p>
  </w:footnote>
  <w:footnote w:type="continuationSeparator" w:id="0">
    <w:p w:rsidR="00191B99" w:rsidRDefault="0019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BA" w:rsidRPr="002176FA" w:rsidRDefault="006A54BA" w:rsidP="002176FA">
    <w:pPr>
      <w:pStyle w:val="a5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BA" w:rsidRPr="006A54BA" w:rsidRDefault="006A54BA" w:rsidP="006A54BA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BA" w:rsidRDefault="006A54B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BA" w:rsidRDefault="006A54B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BA" w:rsidRDefault="006A54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91B99"/>
    <w:rsid w:val="002176FA"/>
    <w:rsid w:val="0023337F"/>
    <w:rsid w:val="0029639D"/>
    <w:rsid w:val="00326F90"/>
    <w:rsid w:val="0036120F"/>
    <w:rsid w:val="006A54BA"/>
    <w:rsid w:val="006F4769"/>
    <w:rsid w:val="00730008"/>
    <w:rsid w:val="00A04815"/>
    <w:rsid w:val="00AA1D8D"/>
    <w:rsid w:val="00B47730"/>
    <w:rsid w:val="00CB0664"/>
    <w:rsid w:val="00EE62F6"/>
    <w:rsid w:val="00F91EE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7B23D1"/>
  <w14:defaultImageDpi w14:val="300"/>
  <w15:docId w15:val="{C24B9BDB-B115-481F-91F5-FF6C5DB8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  <w:rPr>
      <w:rFonts w:ascii="Arial" w:hAnsi="Arial"/>
      <w:sz w:val="20"/>
    </w:r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Heading1A">
    <w:name w:val="Heading 1A"/>
    <w:basedOn w:val="1"/>
    <w:pPr>
      <w:spacing w:before="567" w:after="57" w:line="240" w:lineRule="auto"/>
      <w:jc w:val="center"/>
    </w:pPr>
    <w:rPr>
      <w:rFonts w:ascii="Arial" w:hAnsi="Arial"/>
      <w:color w:val="000000"/>
      <w:sz w:val="24"/>
    </w:rPr>
  </w:style>
  <w:style w:type="paragraph" w:customStyle="1" w:styleId="TableText">
    <w:name w:val="Table Text"/>
    <w:pPr>
      <w:jc w:val="center"/>
    </w:pPr>
    <w:rPr>
      <w:rFonts w:ascii="Arial" w:hAnsi="Arial"/>
      <w:sz w:val="20"/>
    </w:rPr>
  </w:style>
  <w:style w:type="paragraph" w:customStyle="1" w:styleId="TableHeader">
    <w:name w:val="Table Header"/>
    <w:basedOn w:val="TableText"/>
    <w:rPr>
      <w:b/>
    </w:rPr>
  </w:style>
  <w:style w:type="paragraph" w:customStyle="1" w:styleId="TableTextReferee">
    <w:name w:val="Table Text Referee"/>
    <w:basedOn w:val="TableText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5565F-D119-41EF-960F-6DEBAB66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6</cp:revision>
  <dcterms:created xsi:type="dcterms:W3CDTF">2013-12-23T23:15:00Z</dcterms:created>
  <dcterms:modified xsi:type="dcterms:W3CDTF">2022-09-07T21:02:00Z</dcterms:modified>
  <cp:category/>
</cp:coreProperties>
</file>